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0" w:rsidRPr="002F4458" w:rsidRDefault="00E04D20" w:rsidP="00E04D20">
      <w:pPr>
        <w:pStyle w:val="a7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4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E04D20" w:rsidRPr="002F4458" w:rsidRDefault="00E04D20" w:rsidP="00E04D20">
      <w:pPr>
        <w:pStyle w:val="a7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E04D20" w:rsidRPr="002F4458" w:rsidRDefault="004F1148" w:rsidP="00E04D20">
      <w:pPr>
        <w:pStyle w:val="a7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E04D20" w:rsidRPr="002F4458">
        <w:rPr>
          <w:noProof/>
        </w:rPr>
        <w:tab/>
        <w:t>МУНИЦИПАЛЬНЫЙ СОВЕТ ПЯТОГО СОЗЫВА</w:t>
      </w:r>
      <w:r w:rsidR="00E04D20" w:rsidRPr="002F4458">
        <w:rPr>
          <w:noProof/>
        </w:rPr>
        <w:tab/>
      </w:r>
    </w:p>
    <w:p w:rsidR="00E04D20" w:rsidRPr="002F4458" w:rsidRDefault="00E04D20" w:rsidP="00E04D20">
      <w:pPr>
        <w:pStyle w:val="a5"/>
        <w:ind w:left="0"/>
        <w:rPr>
          <w:sz w:val="24"/>
          <w:szCs w:val="24"/>
        </w:rPr>
      </w:pPr>
    </w:p>
    <w:p w:rsidR="00E04D20" w:rsidRPr="002F4458" w:rsidRDefault="00E04D20" w:rsidP="00E04D20">
      <w:pPr>
        <w:pStyle w:val="a5"/>
        <w:jc w:val="center"/>
        <w:rPr>
          <w:b/>
          <w:szCs w:val="28"/>
        </w:rPr>
      </w:pPr>
      <w:r w:rsidRPr="002F4458">
        <w:rPr>
          <w:b/>
          <w:szCs w:val="28"/>
        </w:rPr>
        <w:t>РЕШЕНИЕ</w:t>
      </w:r>
    </w:p>
    <w:p w:rsidR="00E04D20" w:rsidRPr="002F4458" w:rsidRDefault="00E04D20" w:rsidP="00E04D20">
      <w:pPr>
        <w:pStyle w:val="a5"/>
        <w:jc w:val="center"/>
        <w:rPr>
          <w:b/>
          <w:sz w:val="24"/>
          <w:szCs w:val="24"/>
        </w:rPr>
      </w:pPr>
    </w:p>
    <w:p w:rsidR="00E04D20" w:rsidRPr="002F4458" w:rsidRDefault="004930D8" w:rsidP="00E04D20">
      <w:pPr>
        <w:pStyle w:val="a5"/>
        <w:tabs>
          <w:tab w:val="left" w:pos="6804"/>
        </w:tabs>
        <w:ind w:left="0" w:right="482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31 августа</w:t>
      </w:r>
      <w:r w:rsidR="00E04D20" w:rsidRPr="002F4458">
        <w:rPr>
          <w:sz w:val="24"/>
          <w:szCs w:val="24"/>
        </w:rPr>
        <w:t xml:space="preserve"> 20</w:t>
      </w:r>
      <w:r w:rsidR="00FE1A84">
        <w:rPr>
          <w:sz w:val="24"/>
          <w:szCs w:val="24"/>
        </w:rPr>
        <w:t>16 года</w:t>
      </w:r>
      <w:r w:rsidR="00FE1A84">
        <w:rPr>
          <w:sz w:val="24"/>
          <w:szCs w:val="24"/>
        </w:rPr>
        <w:tab/>
        <w:t xml:space="preserve">                         № </w:t>
      </w:r>
      <w:r>
        <w:rPr>
          <w:sz w:val="24"/>
          <w:szCs w:val="24"/>
        </w:rPr>
        <w:t>9</w:t>
      </w:r>
      <w:r w:rsidR="00FE1A84">
        <w:rPr>
          <w:sz w:val="24"/>
          <w:szCs w:val="24"/>
        </w:rPr>
        <w:t>-1</w:t>
      </w:r>
    </w:p>
    <w:p w:rsidR="00E04D20" w:rsidRDefault="00E04D20" w:rsidP="00E04D20">
      <w:pPr>
        <w:pStyle w:val="a3"/>
        <w:jc w:val="center"/>
        <w:rPr>
          <w:rFonts w:ascii="Times New Roman" w:hAnsi="Times New Roman" w:cs="Times New Roman"/>
        </w:rPr>
      </w:pPr>
    </w:p>
    <w:p w:rsidR="00E04D20" w:rsidRDefault="00E04D20" w:rsidP="00E04D20">
      <w:pPr>
        <w:pStyle w:val="a3"/>
        <w:jc w:val="center"/>
        <w:rPr>
          <w:rFonts w:ascii="Times New Roman" w:hAnsi="Times New Roman" w:cs="Times New Roman"/>
        </w:rPr>
      </w:pPr>
    </w:p>
    <w:p w:rsidR="004930D8" w:rsidRPr="004930D8" w:rsidRDefault="004930D8" w:rsidP="004930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930D8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930D8">
        <w:rPr>
          <w:rFonts w:ascii="Times New Roman" w:hAnsi="Times New Roman" w:cs="Times New Roman"/>
          <w:i/>
          <w:sz w:val="24"/>
          <w:szCs w:val="24"/>
        </w:rPr>
        <w:t xml:space="preserve">орядке сообщения муниципальными служащими о возникновении </w:t>
      </w:r>
    </w:p>
    <w:p w:rsidR="004930D8" w:rsidRPr="004930D8" w:rsidRDefault="004930D8" w:rsidP="004930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930D8">
        <w:rPr>
          <w:rFonts w:ascii="Times New Roman" w:hAnsi="Times New Roman" w:cs="Times New Roman"/>
          <w:i/>
          <w:sz w:val="24"/>
          <w:szCs w:val="24"/>
        </w:rPr>
        <w:t xml:space="preserve">личной заинтересованности при исполнении должностных обязанностей, </w:t>
      </w:r>
    </w:p>
    <w:p w:rsidR="004930D8" w:rsidRPr="004930D8" w:rsidRDefault="004930D8" w:rsidP="004930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30D8">
        <w:rPr>
          <w:rFonts w:ascii="Times New Roman" w:hAnsi="Times New Roman" w:cs="Times New Roman"/>
          <w:i/>
          <w:sz w:val="24"/>
          <w:szCs w:val="24"/>
        </w:rPr>
        <w:t>которая</w:t>
      </w:r>
      <w:proofErr w:type="gramEnd"/>
      <w:r w:rsidRPr="004930D8">
        <w:rPr>
          <w:rFonts w:ascii="Times New Roman" w:hAnsi="Times New Roman" w:cs="Times New Roman"/>
          <w:i/>
          <w:sz w:val="24"/>
          <w:szCs w:val="24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930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0D8" w:rsidRPr="004930D8" w:rsidRDefault="004930D8" w:rsidP="004930D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04D20" w:rsidRDefault="00E04D20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4D20" w:rsidRDefault="004930D8" w:rsidP="004930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D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249C8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4930D8"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коррупции",</w:t>
      </w:r>
      <w:r w:rsidRPr="004930D8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4930D8">
        <w:rPr>
          <w:rFonts w:ascii="Times New Roman" w:hAnsi="Times New Roman" w:cs="Times New Roman"/>
          <w:sz w:val="24"/>
          <w:szCs w:val="24"/>
        </w:rPr>
        <w:t>в целях исполнения подпункта</w:t>
      </w:r>
      <w:r w:rsidRPr="004930D8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4930D8">
        <w:rPr>
          <w:rFonts w:ascii="Times New Roman" w:hAnsi="Times New Roman" w:cs="Times New Roman"/>
          <w:sz w:val="24"/>
          <w:szCs w:val="24"/>
        </w:rPr>
        <w:t>«б» Указа Президента Российской Федерации от 22.12.2015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4930D8">
        <w:rPr>
          <w:rFonts w:ascii="Times New Roman" w:hAnsi="Times New Roman" w:cs="Times New Roman"/>
          <w:sz w:val="24"/>
          <w:szCs w:val="24"/>
        </w:rPr>
        <w:t xml:space="preserve"> в некоторые акты Президента Российской Федерации», </w:t>
      </w:r>
      <w:r w:rsidR="00E04D20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:rsidR="0055139C" w:rsidRDefault="0055139C" w:rsidP="003E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20" w:rsidRDefault="00E04D20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930D8" w:rsidRPr="004930D8" w:rsidRDefault="004930D8" w:rsidP="00493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930D8">
        <w:rPr>
          <w:rFonts w:ascii="Times New Roman" w:hAnsi="Times New Roman" w:cs="Times New Roman"/>
          <w:sz w:val="24"/>
          <w:szCs w:val="24"/>
        </w:rPr>
        <w:t>Утвердить «Положение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D8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0D8">
        <w:rPr>
          <w:rFonts w:ascii="Times New Roman" w:hAnsi="Times New Roman" w:cs="Times New Roman"/>
          <w:sz w:val="24"/>
          <w:szCs w:val="24"/>
        </w:rPr>
        <w:t>риложению № 1.</w:t>
      </w:r>
    </w:p>
    <w:p w:rsidR="004930D8" w:rsidRDefault="004930D8" w:rsidP="0049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0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930D8" w:rsidRDefault="00377323" w:rsidP="0049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930D8">
        <w:rPr>
          <w:rFonts w:ascii="Times New Roman" w:hAnsi="Times New Roman"/>
          <w:color w:val="000000"/>
          <w:sz w:val="24"/>
          <w:szCs w:val="24"/>
        </w:rPr>
        <w:t>.</w:t>
      </w:r>
      <w:r w:rsidR="004930D8">
        <w:rPr>
          <w:rFonts w:ascii="Times New Roman" w:hAnsi="Times New Roman"/>
          <w:color w:val="000000"/>
          <w:sz w:val="24"/>
          <w:szCs w:val="24"/>
        </w:rPr>
        <w:tab/>
      </w:r>
      <w:r w:rsidR="004930D8"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p w:rsidR="002C7ACD" w:rsidRDefault="002C7ACD" w:rsidP="0049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ACD" w:rsidRDefault="002C7ACD" w:rsidP="002C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D20" w:rsidRDefault="00E04D20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20" w:rsidRDefault="00E04D20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20" w:rsidRDefault="00E04D20" w:rsidP="00E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 муници</w:t>
      </w:r>
      <w:r w:rsidR="00E46D1F">
        <w:rPr>
          <w:rFonts w:ascii="Times New Roman" w:hAnsi="Times New Roman" w:cs="Times New Roman"/>
          <w:bCs/>
          <w:sz w:val="24"/>
          <w:szCs w:val="24"/>
        </w:rPr>
        <w:t>пального образования</w:t>
      </w:r>
      <w:r w:rsidR="00E46D1F">
        <w:rPr>
          <w:rFonts w:ascii="Times New Roman" w:hAnsi="Times New Roman" w:cs="Times New Roman"/>
          <w:bCs/>
          <w:sz w:val="24"/>
          <w:szCs w:val="24"/>
        </w:rPr>
        <w:tab/>
      </w:r>
      <w:r w:rsidR="00E46D1F">
        <w:rPr>
          <w:rFonts w:ascii="Times New Roman" w:hAnsi="Times New Roman" w:cs="Times New Roman"/>
          <w:bCs/>
          <w:sz w:val="24"/>
          <w:szCs w:val="24"/>
        </w:rPr>
        <w:tab/>
      </w:r>
      <w:r w:rsidR="00E46D1F">
        <w:rPr>
          <w:rFonts w:ascii="Times New Roman" w:hAnsi="Times New Roman" w:cs="Times New Roman"/>
          <w:bCs/>
          <w:sz w:val="24"/>
          <w:szCs w:val="24"/>
        </w:rPr>
        <w:tab/>
      </w:r>
      <w:r w:rsidR="00E46D1F">
        <w:rPr>
          <w:rFonts w:ascii="Times New Roman" w:hAnsi="Times New Roman" w:cs="Times New Roman"/>
          <w:bCs/>
          <w:sz w:val="24"/>
          <w:szCs w:val="24"/>
        </w:rPr>
        <w:tab/>
      </w:r>
      <w:r w:rsidR="00E46D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А.С. Журавская </w:t>
      </w:r>
    </w:p>
    <w:p w:rsidR="00E04D20" w:rsidRDefault="00E04D20" w:rsidP="00E04D20"/>
    <w:p w:rsidR="004930D8" w:rsidRDefault="004930D8" w:rsidP="00E04D20"/>
    <w:p w:rsidR="00E04D20" w:rsidRDefault="00E04D20"/>
    <w:p w:rsidR="002C7ACD" w:rsidRDefault="002C7ACD"/>
    <w:p w:rsidR="002C7ACD" w:rsidRDefault="002C7ACD"/>
    <w:p w:rsidR="00E04D20" w:rsidRPr="00377323" w:rsidRDefault="00E04D20" w:rsidP="00E04D20">
      <w:pPr>
        <w:pStyle w:val="a3"/>
        <w:jc w:val="right"/>
        <w:rPr>
          <w:rFonts w:ascii="Times New Roman" w:hAnsi="Times New Roman"/>
        </w:rPr>
      </w:pPr>
      <w:r w:rsidRPr="00377323">
        <w:rPr>
          <w:rFonts w:ascii="Times New Roman" w:hAnsi="Times New Roman"/>
        </w:rPr>
        <w:lastRenderedPageBreak/>
        <w:t>Приложение № 1</w:t>
      </w:r>
    </w:p>
    <w:p w:rsidR="00E04D20" w:rsidRPr="00377323" w:rsidRDefault="00E04D20" w:rsidP="00E04D20">
      <w:pPr>
        <w:pStyle w:val="a3"/>
        <w:jc w:val="right"/>
        <w:rPr>
          <w:rFonts w:ascii="Times New Roman" w:hAnsi="Times New Roman"/>
        </w:rPr>
      </w:pPr>
      <w:r w:rsidRPr="00377323">
        <w:rPr>
          <w:rFonts w:ascii="Times New Roman" w:hAnsi="Times New Roman"/>
        </w:rPr>
        <w:t xml:space="preserve"> к Решению МС №</w:t>
      </w:r>
      <w:r w:rsidR="002C7ACD" w:rsidRPr="00377323">
        <w:rPr>
          <w:rFonts w:ascii="Times New Roman" w:hAnsi="Times New Roman"/>
        </w:rPr>
        <w:t xml:space="preserve"> </w:t>
      </w:r>
      <w:r w:rsidR="004930D8" w:rsidRPr="00377323">
        <w:rPr>
          <w:rFonts w:ascii="Times New Roman" w:hAnsi="Times New Roman"/>
        </w:rPr>
        <w:t>9</w:t>
      </w:r>
      <w:r w:rsidR="00FE1A84" w:rsidRPr="00377323">
        <w:rPr>
          <w:rFonts w:ascii="Times New Roman" w:hAnsi="Times New Roman"/>
        </w:rPr>
        <w:t>-1</w:t>
      </w:r>
      <w:r w:rsidR="003E067D" w:rsidRPr="00377323">
        <w:rPr>
          <w:rFonts w:ascii="Times New Roman" w:hAnsi="Times New Roman"/>
        </w:rPr>
        <w:t xml:space="preserve"> </w:t>
      </w:r>
      <w:r w:rsidRPr="00377323">
        <w:rPr>
          <w:rFonts w:ascii="Times New Roman" w:hAnsi="Times New Roman"/>
        </w:rPr>
        <w:t xml:space="preserve">от </w:t>
      </w:r>
      <w:r w:rsidR="004930D8" w:rsidRPr="00377323">
        <w:rPr>
          <w:rFonts w:ascii="Times New Roman" w:hAnsi="Times New Roman"/>
        </w:rPr>
        <w:t>31.08.2016</w:t>
      </w:r>
    </w:p>
    <w:p w:rsidR="002C7ACD" w:rsidRDefault="002C7ACD" w:rsidP="00E04D2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7ACD" w:rsidRDefault="002C7ACD" w:rsidP="00E04D2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30D8" w:rsidRPr="004930D8" w:rsidRDefault="004930D8" w:rsidP="004930D8">
      <w:pPr>
        <w:pStyle w:val="a3"/>
        <w:jc w:val="center"/>
        <w:rPr>
          <w:rStyle w:val="af4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930D8">
        <w:rPr>
          <w:rStyle w:val="af4"/>
          <w:rFonts w:ascii="Times New Roman" w:hAnsi="Times New Roman" w:cs="Times New Roman"/>
          <w:b/>
          <w:i w:val="0"/>
          <w:iCs w:val="0"/>
          <w:sz w:val="24"/>
          <w:szCs w:val="24"/>
        </w:rPr>
        <w:t>Положение</w:t>
      </w:r>
    </w:p>
    <w:p w:rsidR="004930D8" w:rsidRDefault="004930D8" w:rsidP="00493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D8">
        <w:rPr>
          <w:rStyle w:val="af4"/>
          <w:rFonts w:ascii="Times New Roman" w:hAnsi="Times New Roman" w:cs="Times New Roman"/>
          <w:b/>
          <w:i w:val="0"/>
          <w:iCs w:val="0"/>
          <w:sz w:val="24"/>
          <w:szCs w:val="24"/>
        </w:rPr>
        <w:t>о порядке</w:t>
      </w:r>
      <w:r w:rsidRPr="004930D8">
        <w:rPr>
          <w:rFonts w:ascii="Times New Roman" w:hAnsi="Times New Roman" w:cs="Times New Roman"/>
          <w:b/>
          <w:sz w:val="24"/>
          <w:szCs w:val="24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30D8" w:rsidRPr="004930D8" w:rsidRDefault="004930D8" w:rsidP="004930D8">
      <w:pPr>
        <w:pStyle w:val="a3"/>
        <w:jc w:val="center"/>
        <w:rPr>
          <w:rStyle w:val="af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4930D8" w:rsidRPr="004930D8" w:rsidRDefault="004930D8" w:rsidP="00493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930D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муниципальными служащими, замещающими должности муниципальной службы в М</w:t>
      </w:r>
      <w:r>
        <w:rPr>
          <w:rFonts w:ascii="Times New Roman" w:hAnsi="Times New Roman" w:cs="Times New Roman"/>
          <w:sz w:val="24"/>
          <w:szCs w:val="24"/>
        </w:rPr>
        <w:t>униципальном совете</w:t>
      </w:r>
      <w:r w:rsidRPr="004930D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</w:t>
      </w:r>
      <w:r w:rsidR="007B6860">
        <w:rPr>
          <w:rFonts w:ascii="Times New Roman" w:hAnsi="Times New Roman" w:cs="Times New Roman"/>
          <w:sz w:val="24"/>
          <w:szCs w:val="24"/>
        </w:rPr>
        <w:t>Комарово</w:t>
      </w:r>
      <w:r w:rsidRPr="004930D8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930D8" w:rsidRPr="004930D8" w:rsidRDefault="004930D8" w:rsidP="00493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4930D8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r w:rsidR="007B6860" w:rsidRPr="004930D8">
        <w:rPr>
          <w:rFonts w:ascii="Times New Roman" w:hAnsi="Times New Roman" w:cs="Times New Roman"/>
          <w:sz w:val="24"/>
          <w:szCs w:val="24"/>
        </w:rPr>
        <w:t>сообщать,</w:t>
      </w:r>
      <w:r w:rsidRPr="004930D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4930D8" w:rsidRPr="004930D8" w:rsidRDefault="004930D8" w:rsidP="004930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0D8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4930D8" w:rsidRPr="007B6860" w:rsidRDefault="007B6860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930D8" w:rsidRPr="007B6860">
        <w:rPr>
          <w:rFonts w:ascii="Times New Roman" w:hAnsi="Times New Roman" w:cs="Times New Roman"/>
          <w:sz w:val="24"/>
          <w:szCs w:val="24"/>
        </w:rPr>
        <w:t>Уведомление направляется Главе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930D8" w:rsidRPr="007B686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  <w:sz w:val="24"/>
          <w:szCs w:val="24"/>
        </w:rPr>
        <w:t>Комарово</w:t>
      </w:r>
      <w:r w:rsidR="004930D8" w:rsidRPr="007B6860">
        <w:rPr>
          <w:rFonts w:ascii="Times New Roman" w:hAnsi="Times New Roman" w:cs="Times New Roman"/>
          <w:sz w:val="24"/>
          <w:szCs w:val="24"/>
        </w:rPr>
        <w:t xml:space="preserve"> (далее – Главе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30D8" w:rsidRPr="007B6860">
        <w:rPr>
          <w:rFonts w:ascii="Times New Roman" w:hAnsi="Times New Roman" w:cs="Times New Roman"/>
          <w:sz w:val="24"/>
          <w:szCs w:val="24"/>
        </w:rPr>
        <w:t>) по форме согласно приложению № 1 к настоящему Положению.</w:t>
      </w:r>
    </w:p>
    <w:p w:rsidR="004930D8" w:rsidRPr="007B6860" w:rsidRDefault="007B6860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930D8" w:rsidRPr="007B6860">
        <w:rPr>
          <w:rFonts w:ascii="Times New Roman" w:hAnsi="Times New Roman" w:cs="Times New Roman"/>
          <w:sz w:val="24"/>
          <w:szCs w:val="24"/>
        </w:rPr>
        <w:t>Уведомления, направленные Главе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30D8" w:rsidRPr="007B6860">
        <w:rPr>
          <w:rFonts w:ascii="Times New Roman" w:hAnsi="Times New Roman" w:cs="Times New Roman"/>
          <w:sz w:val="24"/>
          <w:szCs w:val="24"/>
        </w:rPr>
        <w:t xml:space="preserve"> могут быть переданы в Комиссию по соблюдению требований к служебному поведению муниципальных служащих и урегулированию конфликта интересов (далее - комиссия). </w:t>
      </w:r>
    </w:p>
    <w:p w:rsidR="004930D8" w:rsidRPr="007B6860" w:rsidRDefault="004930D8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>5.</w:t>
      </w:r>
      <w:r w:rsidR="007B6860">
        <w:rPr>
          <w:rFonts w:ascii="Times New Roman" w:hAnsi="Times New Roman" w:cs="Times New Roman"/>
          <w:sz w:val="24"/>
          <w:szCs w:val="24"/>
        </w:rPr>
        <w:tab/>
      </w:r>
      <w:r w:rsidRPr="007B6860">
        <w:rPr>
          <w:rFonts w:ascii="Times New Roman" w:hAnsi="Times New Roman" w:cs="Times New Roman"/>
          <w:sz w:val="24"/>
          <w:szCs w:val="24"/>
        </w:rPr>
        <w:t xml:space="preserve">Комиссия в ходе предварительного рассмотрения уведомлений имеет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власти, иные государственные органы, органы местного самоуправления и заинтересованные организации. </w:t>
      </w:r>
    </w:p>
    <w:p w:rsidR="004930D8" w:rsidRPr="007B6860" w:rsidRDefault="004930D8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>6.</w:t>
      </w:r>
      <w:r w:rsidR="007B6860">
        <w:rPr>
          <w:rFonts w:ascii="Times New Roman" w:hAnsi="Times New Roman" w:cs="Times New Roman"/>
          <w:sz w:val="24"/>
          <w:szCs w:val="24"/>
        </w:rPr>
        <w:tab/>
      </w:r>
      <w:r w:rsidRPr="007B6860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уведомлений подготавливается мотивированное заключение на каждое из них. </w:t>
      </w:r>
    </w:p>
    <w:p w:rsidR="004930D8" w:rsidRPr="007B6860" w:rsidRDefault="004930D8" w:rsidP="007B6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 </w:t>
      </w:r>
    </w:p>
    <w:p w:rsidR="004930D8" w:rsidRPr="007B6860" w:rsidRDefault="004930D8" w:rsidP="007B6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 </w:t>
      </w:r>
    </w:p>
    <w:p w:rsidR="004930D8" w:rsidRPr="007B6860" w:rsidRDefault="004930D8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>7.</w:t>
      </w:r>
      <w:r w:rsidR="007B6860">
        <w:rPr>
          <w:rFonts w:ascii="Times New Roman" w:hAnsi="Times New Roman" w:cs="Times New Roman"/>
          <w:sz w:val="24"/>
          <w:szCs w:val="24"/>
        </w:rPr>
        <w:tab/>
      </w:r>
      <w:r w:rsidRPr="007B6860">
        <w:rPr>
          <w:rFonts w:ascii="Times New Roman" w:hAnsi="Times New Roman" w:cs="Times New Roman"/>
          <w:sz w:val="24"/>
          <w:szCs w:val="24"/>
        </w:rPr>
        <w:t>По результатам рассмотрения Главой М</w:t>
      </w:r>
      <w:r w:rsidR="007B6860">
        <w:rPr>
          <w:rFonts w:ascii="Times New Roman" w:hAnsi="Times New Roman" w:cs="Times New Roman"/>
          <w:sz w:val="24"/>
          <w:szCs w:val="24"/>
        </w:rPr>
        <w:t>О</w:t>
      </w:r>
      <w:r w:rsidRPr="007B6860">
        <w:rPr>
          <w:rFonts w:ascii="Times New Roman" w:hAnsi="Times New Roman" w:cs="Times New Roman"/>
          <w:sz w:val="24"/>
          <w:szCs w:val="24"/>
        </w:rPr>
        <w:t xml:space="preserve"> уведомлений принимается одно из следующих решений: </w:t>
      </w:r>
    </w:p>
    <w:p w:rsidR="004930D8" w:rsidRPr="007B6860" w:rsidRDefault="004930D8" w:rsidP="007B6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муниципальным служащим, направившим уведомление, конфликт интересов отсутствует; </w:t>
      </w:r>
    </w:p>
    <w:p w:rsidR="004930D8" w:rsidRPr="007B6860" w:rsidRDefault="004930D8" w:rsidP="007B6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 </w:t>
      </w:r>
    </w:p>
    <w:p w:rsidR="004930D8" w:rsidRPr="007B6860" w:rsidRDefault="004930D8" w:rsidP="007B6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4930D8" w:rsidRPr="007B6860" w:rsidRDefault="004930D8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>8.</w:t>
      </w:r>
      <w:r w:rsidR="007B6860">
        <w:rPr>
          <w:rFonts w:ascii="Times New Roman" w:hAnsi="Times New Roman" w:cs="Times New Roman"/>
          <w:sz w:val="24"/>
          <w:szCs w:val="24"/>
        </w:rPr>
        <w:tab/>
      </w:r>
      <w:r w:rsidRPr="007B6860">
        <w:rPr>
          <w:rFonts w:ascii="Times New Roman" w:hAnsi="Times New Roman" w:cs="Times New Roman"/>
          <w:sz w:val="24"/>
          <w:szCs w:val="24"/>
        </w:rPr>
        <w:t>В случае принятия решения, предусмотренного подпунктами «б» и «в» пункта 7 настоящего Положения, в соответствии с законодательством Российской Федерации Глава М</w:t>
      </w:r>
      <w:r w:rsidR="007B6860">
        <w:rPr>
          <w:rFonts w:ascii="Times New Roman" w:hAnsi="Times New Roman" w:cs="Times New Roman"/>
          <w:sz w:val="24"/>
          <w:szCs w:val="24"/>
        </w:rPr>
        <w:t>О</w:t>
      </w:r>
      <w:r w:rsidRPr="007B6860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 </w:t>
      </w:r>
    </w:p>
    <w:p w:rsidR="004930D8" w:rsidRPr="007B6860" w:rsidRDefault="004930D8" w:rsidP="007B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>9.</w:t>
      </w:r>
      <w:r w:rsidR="007B6860">
        <w:rPr>
          <w:rFonts w:ascii="Times New Roman" w:hAnsi="Times New Roman" w:cs="Times New Roman"/>
          <w:sz w:val="24"/>
          <w:szCs w:val="24"/>
        </w:rPr>
        <w:tab/>
      </w:r>
      <w:r w:rsidRPr="007B6860">
        <w:rPr>
          <w:rFonts w:ascii="Times New Roman" w:hAnsi="Times New Roman" w:cs="Times New Roman"/>
          <w:sz w:val="24"/>
          <w:szCs w:val="24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377323" w:rsidRDefault="00377323" w:rsidP="007B6860">
      <w:pPr>
        <w:pStyle w:val="a3"/>
        <w:jc w:val="right"/>
        <w:rPr>
          <w:rFonts w:ascii="Times New Roman" w:hAnsi="Times New Roman" w:cs="Times New Roman"/>
        </w:rPr>
      </w:pPr>
    </w:p>
    <w:p w:rsidR="004930D8" w:rsidRPr="007B6860" w:rsidRDefault="004930D8" w:rsidP="007B6860">
      <w:pPr>
        <w:pStyle w:val="a3"/>
        <w:jc w:val="right"/>
        <w:rPr>
          <w:rFonts w:ascii="Times New Roman" w:hAnsi="Times New Roman" w:cs="Times New Roman"/>
        </w:rPr>
      </w:pPr>
      <w:r w:rsidRPr="007B6860">
        <w:rPr>
          <w:rFonts w:ascii="Times New Roman" w:hAnsi="Times New Roman" w:cs="Times New Roman"/>
        </w:rPr>
        <w:t xml:space="preserve"> Приложение № 1 </w:t>
      </w:r>
    </w:p>
    <w:p w:rsidR="004930D8" w:rsidRPr="007B6860" w:rsidRDefault="004930D8" w:rsidP="007B6860">
      <w:pPr>
        <w:pStyle w:val="a3"/>
        <w:jc w:val="right"/>
        <w:rPr>
          <w:rFonts w:ascii="Times New Roman" w:hAnsi="Times New Roman" w:cs="Times New Roman"/>
        </w:rPr>
      </w:pPr>
      <w:r w:rsidRPr="007B6860">
        <w:rPr>
          <w:rFonts w:ascii="Times New Roman" w:hAnsi="Times New Roman" w:cs="Times New Roman"/>
        </w:rPr>
        <w:t xml:space="preserve">                                               к Положению о порядке сообщения муниципальными служащими о возникновении личной заинтересованности </w:t>
      </w:r>
    </w:p>
    <w:p w:rsidR="004930D8" w:rsidRPr="007B6860" w:rsidRDefault="004930D8" w:rsidP="007B6860">
      <w:pPr>
        <w:pStyle w:val="a3"/>
        <w:jc w:val="right"/>
        <w:rPr>
          <w:rFonts w:ascii="Times New Roman" w:hAnsi="Times New Roman" w:cs="Times New Roman"/>
        </w:rPr>
      </w:pPr>
      <w:r w:rsidRPr="007B6860">
        <w:rPr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7B6860">
        <w:rPr>
          <w:rFonts w:ascii="Times New Roman" w:hAnsi="Times New Roman" w:cs="Times New Roman"/>
        </w:rPr>
        <w:t>которая</w:t>
      </w:r>
      <w:proofErr w:type="gramEnd"/>
      <w:r w:rsidRPr="007B6860">
        <w:rPr>
          <w:rFonts w:ascii="Times New Roman" w:hAnsi="Times New Roman" w:cs="Times New Roman"/>
        </w:rPr>
        <w:t xml:space="preserve"> приводит </w:t>
      </w:r>
    </w:p>
    <w:p w:rsidR="004930D8" w:rsidRDefault="004930D8" w:rsidP="007B6860">
      <w:pPr>
        <w:pStyle w:val="a3"/>
        <w:jc w:val="right"/>
        <w:rPr>
          <w:rFonts w:ascii="Times New Roman" w:hAnsi="Times New Roman" w:cs="Times New Roman"/>
        </w:rPr>
      </w:pPr>
      <w:r w:rsidRPr="007B6860">
        <w:rPr>
          <w:rFonts w:ascii="Times New Roman" w:hAnsi="Times New Roman" w:cs="Times New Roman"/>
        </w:rPr>
        <w:t>или может привести к конфликту интересов»</w:t>
      </w:r>
    </w:p>
    <w:p w:rsidR="007B6860" w:rsidRPr="007B6860" w:rsidRDefault="007B6860" w:rsidP="007B6860">
      <w:pPr>
        <w:pStyle w:val="a3"/>
        <w:jc w:val="right"/>
        <w:rPr>
          <w:rFonts w:ascii="Times New Roman" w:hAnsi="Times New Roman" w:cs="Times New Roman"/>
        </w:rPr>
      </w:pPr>
    </w:p>
    <w:p w:rsidR="007B6860" w:rsidRDefault="004930D8" w:rsidP="007B68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>Главе М</w:t>
      </w:r>
      <w:r w:rsidR="007B686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7B6860" w:rsidRDefault="004930D8" w:rsidP="007B68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</w:t>
      </w:r>
    </w:p>
    <w:p w:rsidR="004930D8" w:rsidRPr="007B6860" w:rsidRDefault="004930D8" w:rsidP="007B68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 Санкт-Петербурга поселок </w:t>
      </w:r>
      <w:r w:rsidR="007B6860">
        <w:rPr>
          <w:rFonts w:ascii="Times New Roman" w:hAnsi="Times New Roman" w:cs="Times New Roman"/>
          <w:sz w:val="24"/>
          <w:szCs w:val="24"/>
        </w:rPr>
        <w:t>Комарово</w:t>
      </w:r>
    </w:p>
    <w:p w:rsidR="004930D8" w:rsidRPr="00377323" w:rsidRDefault="004930D8" w:rsidP="00377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7323">
        <w:rPr>
          <w:rFonts w:ascii="Times New Roman" w:hAnsi="Times New Roman" w:cs="Times New Roman"/>
          <w:sz w:val="24"/>
          <w:szCs w:val="24"/>
        </w:rPr>
        <w:t xml:space="preserve"> от ______________________________________ </w:t>
      </w:r>
    </w:p>
    <w:p w:rsidR="004930D8" w:rsidRPr="00377323" w:rsidRDefault="004930D8" w:rsidP="0037732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7323">
        <w:rPr>
          <w:rFonts w:ascii="Times New Roman" w:hAnsi="Times New Roman" w:cs="Times New Roman"/>
          <w:sz w:val="20"/>
          <w:szCs w:val="20"/>
        </w:rPr>
        <w:t xml:space="preserve">(Ф.И.О., замещаемая должность) </w:t>
      </w:r>
    </w:p>
    <w:p w:rsidR="00377323" w:rsidRDefault="004930D8" w:rsidP="00377323">
      <w:pPr>
        <w:pStyle w:val="a3"/>
        <w:jc w:val="center"/>
        <w:rPr>
          <w:b/>
          <w:sz w:val="24"/>
          <w:szCs w:val="24"/>
        </w:rPr>
      </w:pPr>
      <w:r w:rsidRPr="00377323">
        <w:rPr>
          <w:b/>
          <w:sz w:val="24"/>
          <w:szCs w:val="24"/>
        </w:rPr>
        <w:t>Уведомление</w:t>
      </w:r>
    </w:p>
    <w:p w:rsidR="004930D8" w:rsidRPr="00377323" w:rsidRDefault="004930D8" w:rsidP="00377323">
      <w:pPr>
        <w:pStyle w:val="a3"/>
        <w:jc w:val="center"/>
        <w:rPr>
          <w:b/>
          <w:sz w:val="24"/>
          <w:szCs w:val="24"/>
        </w:rPr>
      </w:pPr>
      <w:r w:rsidRPr="00377323">
        <w:rPr>
          <w:b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377323">
        <w:rPr>
          <w:b/>
          <w:sz w:val="24"/>
          <w:szCs w:val="24"/>
        </w:rPr>
        <w:t>должностных</w:t>
      </w:r>
      <w:proofErr w:type="gramEnd"/>
    </w:p>
    <w:p w:rsidR="004930D8" w:rsidRPr="00377323" w:rsidRDefault="004930D8" w:rsidP="00377323">
      <w:pPr>
        <w:pStyle w:val="a3"/>
        <w:jc w:val="center"/>
        <w:rPr>
          <w:b/>
          <w:sz w:val="24"/>
          <w:szCs w:val="24"/>
        </w:rPr>
      </w:pPr>
      <w:r w:rsidRPr="00377323">
        <w:rPr>
          <w:b/>
          <w:sz w:val="24"/>
          <w:szCs w:val="24"/>
        </w:rPr>
        <w:t xml:space="preserve">обязанностей, </w:t>
      </w:r>
      <w:proofErr w:type="gramStart"/>
      <w:r w:rsidRPr="00377323">
        <w:rPr>
          <w:b/>
          <w:sz w:val="24"/>
          <w:szCs w:val="24"/>
        </w:rPr>
        <w:t>которая</w:t>
      </w:r>
      <w:proofErr w:type="gramEnd"/>
      <w:r w:rsidRPr="00377323"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4930D8" w:rsidRPr="005C3B08" w:rsidRDefault="004930D8" w:rsidP="004930D8">
      <w:pPr>
        <w:jc w:val="center"/>
        <w:rPr>
          <w:b/>
        </w:rPr>
      </w:pPr>
    </w:p>
    <w:p w:rsidR="004930D8" w:rsidRPr="00377323" w:rsidRDefault="004930D8" w:rsidP="003773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732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7732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7732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30D8" w:rsidRPr="00E1438D" w:rsidRDefault="004930D8" w:rsidP="00377323">
      <w:pPr>
        <w:pStyle w:val="a3"/>
        <w:ind w:firstLine="708"/>
      </w:pPr>
      <w:r w:rsidRPr="00377323">
        <w:rPr>
          <w:rFonts w:ascii="Times New Roman" w:hAnsi="Times New Roman" w:cs="Times New Roman"/>
          <w:sz w:val="24"/>
          <w:szCs w:val="24"/>
        </w:rPr>
        <w:t>Обстоятельства, являющиеся   основанием    возникновения    личной заинтересованности:</w:t>
      </w:r>
      <w:r w:rsidRPr="00E1438D">
        <w:t xml:space="preserve"> _______________________</w:t>
      </w:r>
      <w:r>
        <w:t>_______________________________________</w:t>
      </w:r>
    </w:p>
    <w:p w:rsidR="004930D8" w:rsidRPr="00E1438D" w:rsidRDefault="004930D8" w:rsidP="00493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0D8" w:rsidRPr="00E1438D" w:rsidRDefault="004930D8" w:rsidP="0037732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1438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8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77323">
        <w:rPr>
          <w:rFonts w:ascii="Times New Roman" w:hAnsi="Times New Roman" w:cs="Times New Roman"/>
          <w:sz w:val="24"/>
          <w:szCs w:val="24"/>
        </w:rPr>
        <w:t>_____________</w:t>
      </w:r>
    </w:p>
    <w:p w:rsidR="004930D8" w:rsidRPr="00E1438D" w:rsidRDefault="004930D8" w:rsidP="00493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0D8" w:rsidRPr="00E1438D" w:rsidRDefault="00377323" w:rsidP="0037732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4930D8" w:rsidRPr="00E1438D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 w:rsidR="004930D8">
        <w:rPr>
          <w:rFonts w:ascii="Times New Roman" w:hAnsi="Times New Roman" w:cs="Times New Roman"/>
          <w:sz w:val="24"/>
          <w:szCs w:val="24"/>
        </w:rPr>
        <w:t xml:space="preserve"> </w:t>
      </w:r>
      <w:r w:rsidR="004930D8" w:rsidRPr="00E1438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4930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30D8" w:rsidRPr="00E1438D" w:rsidRDefault="004930D8" w:rsidP="00493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0D8" w:rsidRPr="00377323" w:rsidRDefault="004930D8" w:rsidP="00377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23">
        <w:rPr>
          <w:rFonts w:ascii="Times New Roman" w:hAnsi="Times New Roman" w:cs="Times New Roman"/>
          <w:sz w:val="24"/>
          <w:szCs w:val="24"/>
        </w:rPr>
        <w:t>Намереваюсь (не  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7732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7732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30D8" w:rsidRPr="00E1438D" w:rsidRDefault="004930D8" w:rsidP="00493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0D8" w:rsidRPr="00377323" w:rsidRDefault="004930D8" w:rsidP="00377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323">
        <w:rPr>
          <w:rFonts w:ascii="Times New Roman" w:hAnsi="Times New Roman" w:cs="Times New Roman"/>
          <w:sz w:val="24"/>
          <w:szCs w:val="24"/>
        </w:rPr>
        <w:t>"__" ___________ 20__ года        ___________________________     _________________</w:t>
      </w:r>
    </w:p>
    <w:p w:rsidR="004930D8" w:rsidRPr="00377323" w:rsidRDefault="004930D8" w:rsidP="00377323">
      <w:pPr>
        <w:pStyle w:val="a3"/>
        <w:rPr>
          <w:rFonts w:ascii="Times New Roman" w:hAnsi="Times New Roman" w:cs="Times New Roman"/>
          <w:sz w:val="20"/>
          <w:szCs w:val="20"/>
        </w:rPr>
      </w:pPr>
      <w:r w:rsidRPr="0037732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7732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7323">
        <w:rPr>
          <w:rFonts w:ascii="Times New Roman" w:hAnsi="Times New Roman" w:cs="Times New Roman"/>
          <w:sz w:val="20"/>
          <w:szCs w:val="20"/>
        </w:rPr>
        <w:t xml:space="preserve">   (подпись лица, направляющего  уведомление) </w:t>
      </w:r>
      <w:r w:rsidR="00377323">
        <w:rPr>
          <w:rFonts w:ascii="Times New Roman" w:hAnsi="Times New Roman" w:cs="Times New Roman"/>
          <w:sz w:val="20"/>
          <w:szCs w:val="20"/>
        </w:rPr>
        <w:t xml:space="preserve">       (р</w:t>
      </w:r>
      <w:r w:rsidRPr="00377323">
        <w:rPr>
          <w:rFonts w:ascii="Times New Roman" w:hAnsi="Times New Roman" w:cs="Times New Roman"/>
          <w:sz w:val="20"/>
          <w:szCs w:val="20"/>
        </w:rPr>
        <w:t>асшифровка подписи)</w:t>
      </w:r>
    </w:p>
    <w:p w:rsidR="004930D8" w:rsidRPr="00377323" w:rsidRDefault="004930D8" w:rsidP="00377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D8" w:rsidRPr="00377323" w:rsidRDefault="004930D8" w:rsidP="003773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30D8" w:rsidRPr="00377323" w:rsidSect="003E06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54" w:rsidRDefault="002F1054" w:rsidP="005817D7">
      <w:pPr>
        <w:spacing w:after="0" w:line="240" w:lineRule="auto"/>
      </w:pPr>
      <w:r>
        <w:separator/>
      </w:r>
    </w:p>
  </w:endnote>
  <w:endnote w:type="continuationSeparator" w:id="0">
    <w:p w:rsidR="002F1054" w:rsidRDefault="002F1054" w:rsidP="0058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54" w:rsidRDefault="002F1054" w:rsidP="005817D7">
      <w:pPr>
        <w:spacing w:after="0" w:line="240" w:lineRule="auto"/>
      </w:pPr>
      <w:r>
        <w:separator/>
      </w:r>
    </w:p>
  </w:footnote>
  <w:footnote w:type="continuationSeparator" w:id="0">
    <w:p w:rsidR="002F1054" w:rsidRDefault="002F1054" w:rsidP="0058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FE3A8266"/>
    <w:name w:val="WW8Num5"/>
    <w:lvl w:ilvl="0">
      <w:start w:val="1"/>
      <w:numFmt w:val="decimal"/>
      <w:lvlText w:val="%1."/>
      <w:lvlJc w:val="left"/>
      <w:pPr>
        <w:tabs>
          <w:tab w:val="num" w:pos="593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multilevel"/>
    <w:tmpl w:val="C4F8F52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33" w:hanging="660"/>
      </w:pPr>
    </w:lvl>
    <w:lvl w:ilvl="1">
      <w:start w:val="4"/>
      <w:numFmt w:val="decimal"/>
      <w:isLgl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2160"/>
      </w:pPr>
      <w:rPr>
        <w:rFonts w:hint="default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332" w:hanging="570"/>
      </w:pPr>
    </w:lvl>
  </w:abstractNum>
  <w:abstractNum w:abstractNumId="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8"/>
    <w:multiLevelType w:val="multilevel"/>
    <w:tmpl w:val="8D5A253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149" w:hanging="144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9">
    <w:nsid w:val="00000027"/>
    <w:multiLevelType w:val="singleLevel"/>
    <w:tmpl w:val="FB3E01B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10">
    <w:nsid w:val="0000002A"/>
    <w:multiLevelType w:val="singleLevel"/>
    <w:tmpl w:val="B90A61E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1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3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37C4AE0"/>
    <w:multiLevelType w:val="hybridMultilevel"/>
    <w:tmpl w:val="7506F80E"/>
    <w:lvl w:ilvl="0" w:tplc="7D3027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04AA2B2C"/>
    <w:multiLevelType w:val="singleLevel"/>
    <w:tmpl w:val="D1683CCA"/>
    <w:lvl w:ilvl="0">
      <w:start w:val="1"/>
      <w:numFmt w:val="decimal"/>
      <w:lvlText w:val="%1)"/>
      <w:legacy w:legacy="1" w:legacySpace="120" w:legacyIndent="360"/>
      <w:lvlJc w:val="left"/>
      <w:pPr>
        <w:ind w:left="1069" w:hanging="360"/>
      </w:pPr>
    </w:lvl>
  </w:abstractNum>
  <w:abstractNum w:abstractNumId="16">
    <w:nsid w:val="059303CE"/>
    <w:multiLevelType w:val="hybridMultilevel"/>
    <w:tmpl w:val="94FC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252A6D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18">
    <w:nsid w:val="0BEB6006"/>
    <w:multiLevelType w:val="hybridMultilevel"/>
    <w:tmpl w:val="AF4CA626"/>
    <w:lvl w:ilvl="0" w:tplc="708C3B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0D662B6A"/>
    <w:multiLevelType w:val="singleLevel"/>
    <w:tmpl w:val="990A7B62"/>
    <w:lvl w:ilvl="0">
      <w:start w:val="4"/>
      <w:numFmt w:val="decimal"/>
      <w:lvlText w:val="%1)"/>
      <w:legacy w:legacy="1" w:legacySpace="120" w:legacyIndent="360"/>
      <w:lvlJc w:val="left"/>
      <w:pPr>
        <w:ind w:left="1069" w:hanging="360"/>
      </w:pPr>
    </w:lvl>
  </w:abstractNum>
  <w:abstractNum w:abstractNumId="20">
    <w:nsid w:val="17654007"/>
    <w:multiLevelType w:val="hybridMultilevel"/>
    <w:tmpl w:val="4064CD62"/>
    <w:lvl w:ilvl="0" w:tplc="569C0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7AA20AC">
      <w:start w:val="3"/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368C6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22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1C87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24">
    <w:nsid w:val="1C9C4EA0"/>
    <w:multiLevelType w:val="hybridMultilevel"/>
    <w:tmpl w:val="20EA0C76"/>
    <w:lvl w:ilvl="0" w:tplc="95D0E5E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23E53CE6"/>
    <w:multiLevelType w:val="hybridMultilevel"/>
    <w:tmpl w:val="08F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657C5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27">
    <w:nsid w:val="29E616CD"/>
    <w:multiLevelType w:val="singleLevel"/>
    <w:tmpl w:val="D1683CCA"/>
    <w:lvl w:ilvl="0">
      <w:start w:val="1"/>
      <w:numFmt w:val="decimal"/>
      <w:lvlText w:val="%1)"/>
      <w:legacy w:legacy="1" w:legacySpace="120" w:legacyIndent="360"/>
      <w:lvlJc w:val="left"/>
      <w:pPr>
        <w:ind w:left="1069" w:hanging="360"/>
      </w:pPr>
    </w:lvl>
  </w:abstractNum>
  <w:abstractNum w:abstractNumId="28">
    <w:nsid w:val="32DB45B5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29">
    <w:nsid w:val="33075643"/>
    <w:multiLevelType w:val="singleLevel"/>
    <w:tmpl w:val="D1683CCA"/>
    <w:lvl w:ilvl="0">
      <w:start w:val="1"/>
      <w:numFmt w:val="decimal"/>
      <w:lvlText w:val="%1)"/>
      <w:legacy w:legacy="1" w:legacySpace="120" w:legacyIndent="360"/>
      <w:lvlJc w:val="left"/>
      <w:pPr>
        <w:ind w:left="1069" w:hanging="360"/>
      </w:pPr>
    </w:lvl>
  </w:abstractNum>
  <w:abstractNum w:abstractNumId="30">
    <w:nsid w:val="3A3427C2"/>
    <w:multiLevelType w:val="hybridMultilevel"/>
    <w:tmpl w:val="FE0827A2"/>
    <w:lvl w:ilvl="0" w:tplc="9C8C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654C1F"/>
    <w:multiLevelType w:val="hybridMultilevel"/>
    <w:tmpl w:val="4238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02367A"/>
    <w:multiLevelType w:val="hybridMultilevel"/>
    <w:tmpl w:val="318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C4FD7"/>
    <w:multiLevelType w:val="hybridMultilevel"/>
    <w:tmpl w:val="DE2E3198"/>
    <w:lvl w:ilvl="0" w:tplc="4218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337B79"/>
    <w:multiLevelType w:val="multilevel"/>
    <w:tmpl w:val="87C2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45069EB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36">
    <w:nsid w:val="459D4B99"/>
    <w:multiLevelType w:val="hybridMultilevel"/>
    <w:tmpl w:val="44D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20FE7"/>
    <w:multiLevelType w:val="hybridMultilevel"/>
    <w:tmpl w:val="A6D009C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8A34AAB"/>
    <w:multiLevelType w:val="singleLevel"/>
    <w:tmpl w:val="D1683CCA"/>
    <w:lvl w:ilvl="0">
      <w:start w:val="1"/>
      <w:numFmt w:val="decimal"/>
      <w:lvlText w:val="%1)"/>
      <w:legacy w:legacy="1" w:legacySpace="120" w:legacyIndent="360"/>
      <w:lvlJc w:val="left"/>
      <w:pPr>
        <w:ind w:left="1069" w:hanging="360"/>
      </w:pPr>
    </w:lvl>
  </w:abstractNum>
  <w:abstractNum w:abstractNumId="39">
    <w:nsid w:val="4ACF3821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40">
    <w:nsid w:val="598A489F"/>
    <w:multiLevelType w:val="singleLevel"/>
    <w:tmpl w:val="7FFED746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b w:val="0"/>
      </w:rPr>
    </w:lvl>
  </w:abstractNum>
  <w:abstractNum w:abstractNumId="41">
    <w:nsid w:val="5AE4296E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42">
    <w:nsid w:val="5E106479"/>
    <w:multiLevelType w:val="hybridMultilevel"/>
    <w:tmpl w:val="CF2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526C5"/>
    <w:multiLevelType w:val="hybridMultilevel"/>
    <w:tmpl w:val="51E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A0F4E"/>
    <w:multiLevelType w:val="singleLevel"/>
    <w:tmpl w:val="D1683CCA"/>
    <w:lvl w:ilvl="0">
      <w:start w:val="1"/>
      <w:numFmt w:val="decimal"/>
      <w:lvlText w:val="%1)"/>
      <w:legacy w:legacy="1" w:legacySpace="120" w:legacyIndent="360"/>
      <w:lvlJc w:val="left"/>
      <w:pPr>
        <w:ind w:left="1069" w:hanging="360"/>
      </w:pPr>
    </w:lvl>
  </w:abstractNum>
  <w:abstractNum w:abstractNumId="45">
    <w:nsid w:val="6BD5222C"/>
    <w:multiLevelType w:val="singleLevel"/>
    <w:tmpl w:val="F6F4B5E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46">
    <w:nsid w:val="7625302B"/>
    <w:multiLevelType w:val="hybridMultilevel"/>
    <w:tmpl w:val="7E06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E42AB"/>
    <w:multiLevelType w:val="hybridMultilevel"/>
    <w:tmpl w:val="7A38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73D37"/>
    <w:multiLevelType w:val="hybridMultilevel"/>
    <w:tmpl w:val="C35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0"/>
  </w:num>
  <w:num w:numId="4">
    <w:abstractNumId w:val="21"/>
  </w:num>
  <w:num w:numId="5">
    <w:abstractNumId w:val="41"/>
  </w:num>
  <w:num w:numId="6">
    <w:abstractNumId w:val="27"/>
  </w:num>
  <w:num w:numId="7">
    <w:abstractNumId w:val="39"/>
  </w:num>
  <w:num w:numId="8">
    <w:abstractNumId w:val="19"/>
  </w:num>
  <w:num w:numId="9">
    <w:abstractNumId w:val="45"/>
  </w:num>
  <w:num w:numId="10">
    <w:abstractNumId w:val="17"/>
  </w:num>
  <w:num w:numId="11">
    <w:abstractNumId w:val="15"/>
  </w:num>
  <w:num w:numId="12">
    <w:abstractNumId w:val="23"/>
  </w:num>
  <w:num w:numId="13">
    <w:abstractNumId w:val="29"/>
  </w:num>
  <w:num w:numId="14">
    <w:abstractNumId w:val="38"/>
  </w:num>
  <w:num w:numId="15">
    <w:abstractNumId w:val="44"/>
  </w:num>
  <w:num w:numId="16">
    <w:abstractNumId w:val="26"/>
  </w:num>
  <w:num w:numId="17">
    <w:abstractNumId w:val="24"/>
  </w:num>
  <w:num w:numId="18">
    <w:abstractNumId w:val="18"/>
  </w:num>
  <w:num w:numId="19">
    <w:abstractNumId w:val="30"/>
  </w:num>
  <w:num w:numId="20">
    <w:abstractNumId w:val="33"/>
  </w:num>
  <w:num w:numId="21">
    <w:abstractNumId w:val="20"/>
  </w:num>
  <w:num w:numId="22">
    <w:abstractNumId w:val="37"/>
  </w:num>
  <w:num w:numId="23">
    <w:abstractNumId w:val="14"/>
  </w:num>
  <w:num w:numId="24">
    <w:abstractNumId w:val="16"/>
  </w:num>
  <w:num w:numId="25">
    <w:abstractNumId w:val="36"/>
  </w:num>
  <w:num w:numId="26">
    <w:abstractNumId w:val="46"/>
  </w:num>
  <w:num w:numId="27">
    <w:abstractNumId w:val="47"/>
  </w:num>
  <w:num w:numId="28">
    <w:abstractNumId w:val="48"/>
  </w:num>
  <w:num w:numId="29">
    <w:abstractNumId w:val="43"/>
  </w:num>
  <w:num w:numId="30">
    <w:abstractNumId w:val="32"/>
  </w:num>
  <w:num w:numId="31">
    <w:abstractNumId w:val="31"/>
  </w:num>
  <w:num w:numId="32">
    <w:abstractNumId w:val="25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11"/>
  </w:num>
  <w:num w:numId="43">
    <w:abstractNumId w:val="12"/>
  </w:num>
  <w:num w:numId="44">
    <w:abstractNumId w:val="13"/>
  </w:num>
  <w:num w:numId="45">
    <w:abstractNumId w:val="9"/>
  </w:num>
  <w:num w:numId="46">
    <w:abstractNumId w:val="10"/>
  </w:num>
  <w:num w:numId="47">
    <w:abstractNumId w:val="42"/>
  </w:num>
  <w:num w:numId="48">
    <w:abstractNumId w:val="2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20"/>
    <w:rsid w:val="00145531"/>
    <w:rsid w:val="00150203"/>
    <w:rsid w:val="00171699"/>
    <w:rsid w:val="0021669E"/>
    <w:rsid w:val="002218B6"/>
    <w:rsid w:val="002C7ACD"/>
    <w:rsid w:val="002D337F"/>
    <w:rsid w:val="002E2C8C"/>
    <w:rsid w:val="002F1054"/>
    <w:rsid w:val="00377323"/>
    <w:rsid w:val="00386878"/>
    <w:rsid w:val="003E067D"/>
    <w:rsid w:val="004150D8"/>
    <w:rsid w:val="004930D8"/>
    <w:rsid w:val="004B2881"/>
    <w:rsid w:val="004F1148"/>
    <w:rsid w:val="005249C8"/>
    <w:rsid w:val="0055139C"/>
    <w:rsid w:val="0056140A"/>
    <w:rsid w:val="005817D7"/>
    <w:rsid w:val="005C5FCF"/>
    <w:rsid w:val="00686C5E"/>
    <w:rsid w:val="006A051F"/>
    <w:rsid w:val="007318EA"/>
    <w:rsid w:val="007504AA"/>
    <w:rsid w:val="0078171B"/>
    <w:rsid w:val="0078689B"/>
    <w:rsid w:val="007B6860"/>
    <w:rsid w:val="008C3081"/>
    <w:rsid w:val="008D3BE7"/>
    <w:rsid w:val="00913542"/>
    <w:rsid w:val="00926990"/>
    <w:rsid w:val="00941357"/>
    <w:rsid w:val="00967709"/>
    <w:rsid w:val="00996BCF"/>
    <w:rsid w:val="009A6AE6"/>
    <w:rsid w:val="009D46F8"/>
    <w:rsid w:val="009E50AD"/>
    <w:rsid w:val="00A45CD1"/>
    <w:rsid w:val="00A95959"/>
    <w:rsid w:val="00AE068E"/>
    <w:rsid w:val="00B12085"/>
    <w:rsid w:val="00B14041"/>
    <w:rsid w:val="00B46FC1"/>
    <w:rsid w:val="00BA107E"/>
    <w:rsid w:val="00BC689B"/>
    <w:rsid w:val="00C87BE4"/>
    <w:rsid w:val="00C93C96"/>
    <w:rsid w:val="00CE31B6"/>
    <w:rsid w:val="00CE7D48"/>
    <w:rsid w:val="00D77AD5"/>
    <w:rsid w:val="00E04D20"/>
    <w:rsid w:val="00E40868"/>
    <w:rsid w:val="00E46D1F"/>
    <w:rsid w:val="00EB0E4D"/>
    <w:rsid w:val="00ED0900"/>
    <w:rsid w:val="00F0014C"/>
    <w:rsid w:val="00F17491"/>
    <w:rsid w:val="00F93E8D"/>
    <w:rsid w:val="00F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4D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04D2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right"/>
      <w:textAlignment w:val="baseline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4D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4D2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D20"/>
    <w:pPr>
      <w:spacing w:after="0" w:line="240" w:lineRule="auto"/>
    </w:pPr>
  </w:style>
  <w:style w:type="paragraph" w:styleId="a5">
    <w:name w:val="Body Text Indent"/>
    <w:basedOn w:val="a"/>
    <w:link w:val="a6"/>
    <w:uiPriority w:val="99"/>
    <w:unhideWhenUsed/>
    <w:rsid w:val="00E04D2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E04D20"/>
    <w:pPr>
      <w:spacing w:after="120"/>
    </w:pPr>
  </w:style>
  <w:style w:type="character" w:customStyle="1" w:styleId="aa">
    <w:name w:val="Основной текст Знак"/>
    <w:basedOn w:val="a0"/>
    <w:link w:val="a9"/>
    <w:rsid w:val="00E04D20"/>
  </w:style>
  <w:style w:type="character" w:customStyle="1" w:styleId="20">
    <w:name w:val="Заголовок 2 Знак"/>
    <w:basedOn w:val="a0"/>
    <w:link w:val="2"/>
    <w:uiPriority w:val="9"/>
    <w:semiHidden/>
    <w:rsid w:val="00E04D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4D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04D2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4D2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4D2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çàãîëîâîê 1"/>
    <w:basedOn w:val="a"/>
    <w:next w:val="a"/>
    <w:rsid w:val="00E04D2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çàãîëîâîê 2"/>
    <w:basedOn w:val="a"/>
    <w:next w:val="a"/>
    <w:rsid w:val="00E04D2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22">
    <w:name w:val="List 2"/>
    <w:basedOn w:val="a"/>
    <w:rsid w:val="00E04D20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04D2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E04D2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04D2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E04D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E04D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E04D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04D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E04D2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04D20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0"/>
    <w:rsid w:val="00E04D20"/>
  </w:style>
  <w:style w:type="character" w:customStyle="1" w:styleId="a4">
    <w:name w:val="Без интервала Знак"/>
    <w:basedOn w:val="a0"/>
    <w:link w:val="a3"/>
    <w:uiPriority w:val="1"/>
    <w:rsid w:val="00E04D20"/>
  </w:style>
  <w:style w:type="paragraph" w:customStyle="1" w:styleId="ConsPlusTitle">
    <w:name w:val="ConsPlusTitle"/>
    <w:uiPriority w:val="99"/>
    <w:rsid w:val="00E0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4D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0">
    <w:name w:val="очистить формат"/>
    <w:basedOn w:val="a"/>
    <w:rsid w:val="00E0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f1">
    <w:name w:val="List Paragraph"/>
    <w:basedOn w:val="a"/>
    <w:qFormat/>
    <w:rsid w:val="00E04D20"/>
    <w:pPr>
      <w:spacing w:after="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styleId="af2">
    <w:name w:val="Normal (Web)"/>
    <w:basedOn w:val="a"/>
    <w:rsid w:val="00E0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Список 21"/>
    <w:basedOn w:val="a"/>
    <w:rsid w:val="00E04D2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TEXT">
    <w:name w:val=".FORMATTEXT"/>
    <w:uiPriority w:val="99"/>
    <w:rsid w:val="00E0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D20"/>
  </w:style>
  <w:style w:type="paragraph" w:customStyle="1" w:styleId="10">
    <w:name w:val="Обычный1"/>
    <w:rsid w:val="00E04D20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Heading">
    <w:name w:val="Heading"/>
    <w:rsid w:val="00E04D20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character" w:customStyle="1" w:styleId="match">
    <w:name w:val="match"/>
    <w:basedOn w:val="a0"/>
    <w:rsid w:val="00E04D20"/>
  </w:style>
  <w:style w:type="character" w:styleId="af3">
    <w:name w:val="Strong"/>
    <w:basedOn w:val="a0"/>
    <w:qFormat/>
    <w:rsid w:val="00E04D20"/>
    <w:rPr>
      <w:b/>
      <w:bCs/>
    </w:rPr>
  </w:style>
  <w:style w:type="character" w:customStyle="1" w:styleId="blk">
    <w:name w:val="blk"/>
    <w:basedOn w:val="a0"/>
    <w:rsid w:val="00E04D20"/>
  </w:style>
  <w:style w:type="paragraph" w:customStyle="1" w:styleId="ConsPlusNonformat">
    <w:name w:val="ConsPlusNonformat"/>
    <w:rsid w:val="004930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qFormat/>
    <w:rsid w:val="00493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61FB-B043-4F0E-9397-27ADE897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2016-06-28T07:48:00Z</cp:lastPrinted>
  <dcterms:created xsi:type="dcterms:W3CDTF">2016-07-01T12:55:00Z</dcterms:created>
  <dcterms:modified xsi:type="dcterms:W3CDTF">2016-08-26T07:44:00Z</dcterms:modified>
</cp:coreProperties>
</file>